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209F" w14:textId="63F53409" w:rsidR="00235D05" w:rsidRPr="001E67F5" w:rsidRDefault="00000000">
      <w:pPr>
        <w:pStyle w:val="Absenderadresse"/>
      </w:pPr>
      <w:sdt>
        <w:sdtPr>
          <w:id w:val="290787004"/>
          <w:placeholder>
            <w:docPart w:val="A743405D7B8542C581C33AFC826A7094"/>
          </w:placeholder>
          <w:dataBinding w:prefixMappings="xmlns:ns0='http://purl.org/dc/elements/1.1/' xmlns:ns1='http://schemas.openxmlformats.org/package/2006/metadata/core-properties' " w:xpath="/ns1:coreProperties[1]/ns0:creator[1]" w:storeItemID="{6C3C8BC8-F283-45AE-878A-BAB7291924A1}"/>
          <w:text/>
        </w:sdtPr>
        <w:sdtContent>
          <w:r w:rsidR="00C82E04">
            <w:t>Vorname</w:t>
          </w:r>
          <w:r w:rsidR="00090557" w:rsidRPr="001E67F5">
            <w:t xml:space="preserve"> </w:t>
          </w:r>
          <w:r w:rsidR="00C82E04">
            <w:t>Name</w:t>
          </w:r>
        </w:sdtContent>
      </w:sdt>
    </w:p>
    <w:sdt>
      <w:sdtPr>
        <w:id w:val="89070935"/>
        <w:placeholder>
          <w:docPart w:val="ACCA09BA86794873A7D0412DD88E5EEA"/>
        </w:placeholder>
        <w:dataBinding w:prefixMappings="xmlns:ns0='http://schemas.openxmlformats.org/officeDocument/2006/extended-properties'" w:xpath="/ns0:Properties[1]/ns0:Company[1]" w:storeItemID="{6668398D-A668-4E3E-A5EB-62B293D839F1}"/>
        <w:text/>
      </w:sdtPr>
      <w:sdtContent>
        <w:p w14:paraId="089E510D" w14:textId="77777777" w:rsidR="00235D05" w:rsidRPr="001E67F5" w:rsidRDefault="00894388">
          <w:pPr>
            <w:pStyle w:val="Absenderadresse"/>
          </w:pPr>
          <w:r w:rsidRPr="001E67F5">
            <w:t>Kirchenchor Leuggern</w:t>
          </w:r>
        </w:p>
      </w:sdtContent>
    </w:sdt>
    <w:sdt>
      <w:sdtPr>
        <w:rPr>
          <w:rStyle w:val="KopfzeileZchn"/>
        </w:rPr>
        <w:id w:val="89070940"/>
        <w:placeholder>
          <w:docPart w:val="4ADC0CEC33D34120B5956BBAB50D6B9F"/>
        </w:placeholder>
        <w:temporary/>
        <w:showingPlcHdr/>
        <w:dataBinding w:prefixMappings="xmlns:ns0='http://schemas.microsoft.com/office/2006/coverPageProps'" w:xpath="/ns0:CoverPageProperties[1]/ns0:CompanyAddress[1]" w:storeItemID="{55AF091B-3C7A-41E3-B477-F2FDAA23CFDA}"/>
        <w:text w:multiLine="1"/>
      </w:sdtPr>
      <w:sdtEndPr>
        <w:rPr>
          <w:rStyle w:val="Absatz-Standardschriftart"/>
        </w:rPr>
      </w:sdtEndPr>
      <w:sdtContent>
        <w:p w14:paraId="3C9818AB" w14:textId="77777777" w:rsidR="00235D05" w:rsidRPr="001E67F5" w:rsidRDefault="009C430B">
          <w:pPr>
            <w:pStyle w:val="Absenderadresse"/>
          </w:pPr>
          <w:r w:rsidRPr="001E67F5">
            <w:rPr>
              <w:rStyle w:val="KopfzeileZchn"/>
            </w:rPr>
            <w:t>[Geben Sie die Firmenadresse des Absenders ein]</w:t>
          </w:r>
        </w:p>
      </w:sdtContent>
    </w:sdt>
    <w:sdt>
      <w:sdtPr>
        <w:id w:val="222683732"/>
        <w:placeholder>
          <w:docPart w:val="B80F220D45AB438DA2B8A9D9E2DECD61"/>
        </w:placeholder>
        <w:temporary/>
        <w:showingPlcHdr/>
        <w:text w:multiLine="1"/>
      </w:sdtPr>
      <w:sdtContent>
        <w:p w14:paraId="31F733C2" w14:textId="77777777" w:rsidR="00235D05" w:rsidRPr="001E67F5" w:rsidRDefault="009C430B">
          <w:pPr>
            <w:pStyle w:val="Empfngeradresse"/>
          </w:pPr>
          <w:r w:rsidRPr="001E67F5">
            <w:rPr>
              <w:rStyle w:val="Platzhaltertext"/>
              <w:color w:val="auto"/>
            </w:rPr>
            <w:t>[Geben Sie die Adresse des Empfängers ein]</w:t>
          </w:r>
        </w:p>
      </w:sdtContent>
    </w:sdt>
    <w:sdt>
      <w:sdtPr>
        <w:id w:val="222683722"/>
        <w:placeholder>
          <w:docPart w:val="A6E5EE048C31438594F65A91A79DEE73"/>
        </w:placeholder>
        <w:temporary/>
        <w:showingPlcHdr/>
        <w:text/>
      </w:sdtPr>
      <w:sdtContent>
        <w:p w14:paraId="738978EF" w14:textId="77777777" w:rsidR="00235D05" w:rsidRPr="001E67F5" w:rsidRDefault="009C430B">
          <w:pPr>
            <w:pStyle w:val="Empfngeradresse"/>
          </w:pPr>
          <w:r w:rsidRPr="001E67F5">
            <w:rPr>
              <w:rStyle w:val="Platzhaltertext"/>
              <w:color w:val="auto"/>
            </w:rPr>
            <w:t>[Geben Sie den Namen des Empfängers ein]</w:t>
          </w:r>
        </w:p>
      </w:sdtContent>
    </w:sdt>
    <w:sdt>
      <w:sdtPr>
        <w:id w:val="19890522"/>
        <w:placeholder>
          <w:docPart w:val="4784D27C8D6542A6AF2FAFEFC4FF046B"/>
        </w:placeholder>
        <w:showingPlcHdr/>
        <w:dataBinding w:prefixMappings="xmlns:ns0='http://schemas.microsoft.com/office/2006/coverPageProps'" w:xpath="/ns0:CoverPageProperties[1]/ns0:PublishDate[1]" w:storeItemID="{55AF091B-3C7A-41E3-B477-F2FDAA23CFDA}"/>
        <w:date>
          <w:dateFormat w:val="d.M.yyyy"/>
          <w:lid w:val="de-DE"/>
          <w:storeMappedDataAs w:val="dateTime"/>
          <w:calendar w:val="gregorian"/>
        </w:date>
      </w:sdtPr>
      <w:sdtContent>
        <w:p w14:paraId="7BF15265" w14:textId="77777777" w:rsidR="00235D05" w:rsidRPr="001E67F5" w:rsidRDefault="009C430B">
          <w:pPr>
            <w:spacing w:after="0"/>
            <w:contextualSpacing/>
            <w:rPr>
              <w:smallCaps/>
            </w:rPr>
          </w:pPr>
          <w:r w:rsidRPr="001E67F5">
            <w:rPr>
              <w:sz w:val="22"/>
              <w:szCs w:val="22"/>
            </w:rPr>
            <w:t>[Wählen Sie das Datum aus]</w:t>
          </w:r>
        </w:p>
      </w:sdtContent>
    </w:sdt>
    <w:sdt>
      <w:sdtPr>
        <w:id w:val="222683744"/>
        <w:placeholder>
          <w:docPart w:val="A7B1A8B2C58E484B93EF32B2A4C77E0B"/>
        </w:placeholder>
        <w:temporary/>
        <w:showingPlcHdr/>
        <w:text/>
      </w:sdtPr>
      <w:sdtContent>
        <w:p w14:paraId="73F2EA58" w14:textId="77777777" w:rsidR="00235D05" w:rsidRPr="001E67F5" w:rsidRDefault="009C430B">
          <w:pPr>
            <w:pStyle w:val="Anrede"/>
            <w:framePr w:hSpace="0" w:wrap="auto" w:hAnchor="text" w:xAlign="left" w:yAlign="inline"/>
          </w:pPr>
          <w:r w:rsidRPr="001E67F5">
            <w:t>[Geben Sie die Anrede ein]</w:t>
          </w:r>
        </w:p>
      </w:sdtContent>
    </w:sdt>
    <w:sdt>
      <w:sdtPr>
        <w:alias w:val="Geben Sie den Text des Schreibens ein"/>
        <w:tag w:val="Geben Sie den Text des Schreibens ein"/>
        <w:id w:val="222683771"/>
        <w:placeholder>
          <w:docPart w:val="5461986CE8234B7D93A7E4ABBB6F5691"/>
        </w:placeholder>
        <w:temporary/>
        <w:showingPlcHdr/>
        <w:text/>
      </w:sdtPr>
      <w:sdtContent>
        <w:p w14:paraId="49152356" w14:textId="77777777" w:rsidR="00235D05" w:rsidRPr="001E67F5" w:rsidRDefault="009C430B">
          <w:r w:rsidRPr="001E67F5">
            <w:t>Auf der Registerkarte 'Einfügen' enthalten die Kataloge Elemente, die mit der Gesamtdarstellung Ihres Dokuments koordiniert werden. Mithilfe dieser Kataloge können Sie Tabellen, Kopfzeilen, Fußzeilen, Listen, Deckblätter und sonstige Dokumentbausteine einfügen. Wenn Sie Bilder, Diagramme oder Tabellen erstellen, werden diese auch mit der aktuellen Darstellung des Dokuments koordiniert.</w:t>
          </w:r>
        </w:p>
        <w:p w14:paraId="4AF96D56" w14:textId="77777777" w:rsidR="00235D05" w:rsidRPr="001E67F5" w:rsidRDefault="009C430B">
          <w:r w:rsidRPr="001E67F5">
            <w:t>Sie können die Formatierung des markierten Texts im Dokument auf einfache Weise ändern, indem Sie im Katalog 'Schnellformatvorlagen' auf der Registerkarte 'Schreiben' ein Format auswählen. Text können Sie auch direkt mithilfe der anderen Steuerelemente auf der Registerkarte 'Schreiben' formatieren. Die meisten Steuerelemente stellen die Verwendung des Formats des aktuellen Designs oder die Verwendung eines direkt angegebenen Formats zur Auswahl.</w:t>
          </w:r>
        </w:p>
        <w:p w14:paraId="5DE466F0" w14:textId="77777777" w:rsidR="00235D05" w:rsidRPr="001E67F5" w:rsidRDefault="009C430B">
          <w:r w:rsidRPr="001E67F5">
            <w:t>Um die allgemeine Darstellung des Dokuments zu ändern, wählen Sie auf der Registerkarte 'Seitenlayout' neue Designelemente aus. Verwenden Sie den Befehl zum Ändern des aktuellen Schnellformatvorlagen-Satzes, um die verfügbaren Formate im Katalog 'Schnellformatvorlagen' zu ändern. Die Kataloge 'Designs' und 'Schnellformatvorlagen' stellen Befehle zum Zurücksetzen bereit, damit Sie immer die ursprüngliche Darstellung des Dokuments in der aktuellen Vorlage wiederherstellen können.</w:t>
          </w:r>
        </w:p>
      </w:sdtContent>
    </w:sdt>
    <w:p w14:paraId="1E4DF834" w14:textId="77777777" w:rsidR="00235D05" w:rsidRPr="001E67F5" w:rsidRDefault="00894388">
      <w:pPr>
        <w:pStyle w:val="Gruformel"/>
      </w:pPr>
      <w:r w:rsidRPr="001E67F5">
        <w:t>Freundliche Grüsse</w:t>
      </w:r>
    </w:p>
    <w:p w14:paraId="3037B5C3" w14:textId="5D92325B" w:rsidR="00235D05" w:rsidRPr="001E67F5" w:rsidRDefault="00000000">
      <w:pPr>
        <w:pStyle w:val="Unterschrift"/>
      </w:pPr>
      <w:sdt>
        <w:sdtPr>
          <w:id w:val="782989503"/>
          <w:placeholder>
            <w:docPart w:val="B92D6A937BA844AFA35E6A0B7F05829C"/>
          </w:placeholder>
          <w:dataBinding w:prefixMappings="xmlns:ns0='http://purl.org/dc/elements/1.1/' xmlns:ns1='http://schemas.openxmlformats.org/package/2006/metadata/core-properties' " w:xpath="/ns1:coreProperties[1]/ns0:creator[1]" w:storeItemID="{6C3C8BC8-F283-45AE-878A-BAB7291924A1}"/>
          <w:text/>
        </w:sdtPr>
        <w:sdtContent>
          <w:r w:rsidR="00C82E04">
            <w:t>Vorname Name</w:t>
          </w:r>
        </w:sdtContent>
      </w:sdt>
    </w:p>
    <w:sdt>
      <w:sdtPr>
        <w:id w:val="89070956"/>
        <w:placeholder>
          <w:docPart w:val="A6444B34BDA6423BBA93C78B80C86776"/>
        </w:placeholder>
        <w:dataBinding w:prefixMappings="xmlns:ns0='http://schemas.openxmlformats.org/officeDocument/2006/extended-properties'" w:xpath="/ns0:Properties[1]/ns0:Company[1]" w:storeItemID="{6668398D-A668-4E3E-A5EB-62B293D839F1}"/>
        <w:text/>
      </w:sdtPr>
      <w:sdtContent>
        <w:p w14:paraId="6444CFA1" w14:textId="77777777" w:rsidR="00235D05" w:rsidRPr="001E67F5" w:rsidRDefault="00894388">
          <w:pPr>
            <w:pStyle w:val="Unterschrift"/>
          </w:pPr>
          <w:r w:rsidRPr="001E67F5">
            <w:t>Kirchenchor Leuggern</w:t>
          </w:r>
        </w:p>
      </w:sdtContent>
    </w:sdt>
    <w:p w14:paraId="3EDE52DE" w14:textId="77777777" w:rsidR="00235D05" w:rsidRPr="001E67F5" w:rsidRDefault="00235D05"/>
    <w:sectPr w:rsidR="00235D05" w:rsidRPr="001E67F5">
      <w:headerReference w:type="even" r:id="rId10"/>
      <w:headerReference w:type="default" r:id="rId11"/>
      <w:footerReference w:type="even" r:id="rId12"/>
      <w:footerReference w:type="default" r:id="rId13"/>
      <w:headerReference w:type="first" r:id="rId14"/>
      <w:pgSz w:w="11907" w:h="1683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95EC" w14:textId="77777777" w:rsidR="002A46F1" w:rsidRDefault="002A46F1">
      <w:pPr>
        <w:spacing w:after="0" w:line="240" w:lineRule="auto"/>
      </w:pPr>
      <w:r>
        <w:separator/>
      </w:r>
    </w:p>
  </w:endnote>
  <w:endnote w:type="continuationSeparator" w:id="0">
    <w:p w14:paraId="2A5304FA" w14:textId="77777777" w:rsidR="002A46F1" w:rsidRDefault="002A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7ECA" w14:textId="77777777" w:rsidR="00235D05" w:rsidRDefault="00235D05"/>
  <w:p w14:paraId="00B7CFCC" w14:textId="77777777" w:rsidR="00235D05" w:rsidRDefault="009C430B">
    <w:r>
      <w:fldChar w:fldCharType="begin"/>
    </w:r>
    <w:r>
      <w:instrText xml:space="preserve"> PAGE   \* MERGEFORMAT </w:instrText>
    </w:r>
    <w:r>
      <w:fldChar w:fldCharType="separate"/>
    </w:r>
    <w:r w:rsidR="003C2FF1">
      <w:rPr>
        <w:noProof/>
      </w:rPr>
      <w:t>2</w:t>
    </w:r>
    <w:r>
      <w:rPr>
        <w:noProof/>
      </w:rPr>
      <w:fldChar w:fldCharType="end"/>
    </w:r>
    <w:r>
      <w:t xml:space="preserve"> </w:t>
    </w:r>
    <w:r>
      <w:rPr>
        <w:color w:val="A04DA3" w:themeColor="accent3"/>
      </w:rPr>
      <w:sym w:font="Wingdings 2" w:char="F097"/>
    </w:r>
    <w:r>
      <w:t xml:space="preserve"> </w:t>
    </w:r>
  </w:p>
  <w:p w14:paraId="26AB725E" w14:textId="77777777" w:rsidR="00235D05" w:rsidRDefault="00620931">
    <w:r>
      <w:rPr>
        <w:noProof/>
        <w:lang w:eastAsia="de-CH"/>
      </w:rPr>
      <mc:AlternateContent>
        <mc:Choice Requires="wpg">
          <w:drawing>
            <wp:inline distT="0" distB="0" distL="0" distR="0" wp14:anchorId="0A0B43E1" wp14:editId="6D37B3D3">
              <wp:extent cx="2327910" cy="45085"/>
              <wp:effectExtent l="9525" t="9525" r="5715" b="12065"/>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1804" y="15122"/>
                        <a:chExt cx="3666" cy="71"/>
                      </a:xfrm>
                    </wpg:grpSpPr>
                    <wps:wsp>
                      <wps:cNvPr id="20" name="AutoShape 24"/>
                      <wps:cNvCnPr>
                        <a:cxnSpLocks noChangeShapeType="1"/>
                      </wps:cNvCnPr>
                      <wps:spPr bwMode="auto">
                        <a:xfrm rot="10800000">
                          <a:off x="1804" y="15122"/>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21" name="AutoShape 25"/>
                      <wps:cNvCnPr>
                        <a:cxnSpLocks noChangeShapeType="1"/>
                      </wps:cNvCnPr>
                      <wps:spPr bwMode="auto">
                        <a:xfrm rot="10800000">
                          <a:off x="1804" y="15193"/>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447266" id="Group 23" o:spid="_x0000_s1026" style="width:183.3pt;height:3.55pt;mso-position-horizontal-relative:char;mso-position-vertical-relative:line" coordorigin="1804,15122"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">
              <v:shapetype id="_x0000_t32" coordsize="21600,21600" o:spt="32" o:oned="t" path="m,l21600,21600e" filled="f">
                <v:path arrowok="t" fillok="f" o:connecttype="none"/>
                <o:lock v:ext="edit" shapetype="t"/>
              </v:shapetype>
              <v:shape id="AutoShape 24" o:spid="_x0000_s1027" type="#_x0000_t32" style="position:absolute;left:1804;top:15122;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bMRsEAAADbAAAADwAAAGRycy9kb3ducmV2LnhtbERPTWvCQBC9F/oflin0UnQTKSLRVUpL&#10;oRRaUeN9yI5JMDsbsqtJ+us7B8Hj432vNoNr1JW6UHs2kE4TUMSFtzWXBvLD52QBKkRki41nMjBS&#10;gM368WGFmfU97+i6j6WSEA4ZGqhibDOtQ1GRwzD1LbFwJ985jAK7UtsOewl3jZ4lyVw7rFkaKmzp&#10;vaLivL846X3ZXr77vzGn8YPS39ef5HhMc2Oen4a3JahIQ7yLb+4va2Am6+WL/AC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1sxGwQAAANsAAAAPAAAAAAAAAAAAAAAA&#10;AKECAABkcnMvZG93bnJldi54bWxQSwUGAAAAAAQABAD5AAAAjwMAAAAA&#10;" strokecolor="#438086 [3205]" strokeweight="1.5pt"/>
              <v:shape id="AutoShape 25" o:spid="_x0000_s1028" type="#_x0000_t32" style="position:absolute;left:1804;top:15193;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f+sQAAADbAAAADwAAAGRycy9kb3ducmV2LnhtbESPwWrDMBBE74X8g9hAbo0cH9LgRglt&#10;iKHQXmr7kONirW1Ra2UsNXby9VWh0OMwM2+Y/XG2vbjS6I1jBZt1AoK4dtpwq6Aq88cdCB+QNfaO&#10;ScGNPBwPi4c9ZtpN/EnXIrQiQthnqKALYcik9HVHFv3aDcTRa9xoMUQ5tlKPOEW47WWaJFtp0XBc&#10;6HCgU0f1V/FtFTTvyaXCpnkyrzsj0zwvP9LzXanVcn55BhFoDv/hv/abVpBu4PdL/AHy8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V/6xAAAANsAAAAPAAAAAAAAAAAA&#10;AAAAAKECAABkcnMvZG93bnJldi54bWxQSwUGAAAAAAQABAD5AAAAkgMAAAAA&#10;" strokecolor="#438086 [3205]" strokeweight=".25pt"/>
              <w10:anchorlock/>
            </v:group>
          </w:pict>
        </mc:Fallback>
      </mc:AlternateContent>
    </w:r>
  </w:p>
  <w:p w14:paraId="1A4F4EE7" w14:textId="77777777" w:rsidR="00235D05" w:rsidRDefault="00235D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01D9" w14:textId="77777777" w:rsidR="00235D05" w:rsidRDefault="00235D05">
    <w:pPr>
      <w:jc w:val="right"/>
    </w:pPr>
  </w:p>
  <w:p w14:paraId="16A8C5DD" w14:textId="77777777" w:rsidR="00235D05" w:rsidRDefault="009C430B">
    <w:pPr>
      <w:jc w:val="right"/>
    </w:pPr>
    <w:r>
      <w:fldChar w:fldCharType="begin"/>
    </w:r>
    <w:r>
      <w:instrText xml:space="preserve"> PAGE   \* MERGEFORMAT </w:instrText>
    </w:r>
    <w:r>
      <w:fldChar w:fldCharType="separate"/>
    </w:r>
    <w:r>
      <w:rPr>
        <w:noProof/>
      </w:rPr>
      <w:t>3</w:t>
    </w:r>
    <w:r>
      <w:rPr>
        <w:noProof/>
      </w:rPr>
      <w:fldChar w:fldCharType="end"/>
    </w:r>
    <w:r>
      <w:t xml:space="preserve"> </w:t>
    </w:r>
    <w:r>
      <w:rPr>
        <w:color w:val="A04DA3" w:themeColor="accent3"/>
      </w:rPr>
      <w:sym w:font="Wingdings 2" w:char="F097"/>
    </w:r>
    <w:r>
      <w:t xml:space="preserve"> </w:t>
    </w:r>
  </w:p>
  <w:p w14:paraId="63BB7591" w14:textId="77777777" w:rsidR="00235D05" w:rsidRDefault="00620931">
    <w:pPr>
      <w:jc w:val="right"/>
    </w:pPr>
    <w:r>
      <w:rPr>
        <w:noProof/>
        <w:lang w:eastAsia="de-CH"/>
      </w:rPr>
      <mc:AlternateContent>
        <mc:Choice Requires="wpg">
          <w:drawing>
            <wp:inline distT="0" distB="0" distL="0" distR="0" wp14:anchorId="0CFAA27D" wp14:editId="06383A34">
              <wp:extent cx="2327910" cy="45085"/>
              <wp:effectExtent l="9525" t="9525" r="15240" b="12065"/>
              <wp:docPr id="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17" name="AutoShape 21"/>
                      <wps:cNvCnPr>
                        <a:cxnSpLocks noChangeShapeType="1"/>
                      </wps:cNvCnPr>
                      <wps:spPr bwMode="auto">
                        <a:xfrm rot="10800000">
                          <a:off x="8548" y="15084"/>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8" name="AutoShape 22"/>
                      <wps:cNvCnPr>
                        <a:cxnSpLocks noChangeShapeType="1"/>
                      </wps:cNvCnPr>
                      <wps:spPr bwMode="auto">
                        <a:xfrm rot="10800000">
                          <a:off x="7606" y="15155"/>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D72410" id="Group 20"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">
              <v:shapetype id="_x0000_t32" coordsize="21600,21600" o:spt="32" o:oned="t" path="m,l21600,21600e" filled="f">
                <v:path arrowok="t" fillok="f" o:connecttype="none"/>
                <o:lock v:ext="edit" shapetype="t"/>
              </v:shapetype>
              <v:shape id="AutoShape 21"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Oej8QAAADbAAAADwAAAGRycy9kb3ducmV2LnhtbESPQWvCQBCF7wX/wzJCL6KbSKkSXUVa&#10;hFJoRY33ITsmwexsyK4m8de7BaG3Gd6b971ZrjtTiRs1rrSsIJ5EIIgzq0vOFaTH7XgOwnlkjZVl&#10;UtCTg/Vq8LLERNuW93Q7+FyEEHYJKii8rxMpXVaQQTexNXHQzrYx6MPa5FI32IZwU8lpFL1LgyUH&#10;QoE1fRSUXQ5XE7ij3fW7vfcp9Z8U/779RKdTnCr1Ouw2CxCeOv9vfl5/6VB/Bn+/hAH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56PxAAAANsAAAAPAAAAAAAAAAAA&#10;AAAAAKECAABkcnMvZG93bnJldi54bWxQSwUGAAAAAAQABAD5AAAAkgMAAAAA&#10;" strokecolor="#438086 [3205]" strokeweight="1.5pt"/>
              <v:shape id="AutoShape 22"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82sUAAADbAAAADwAAAGRycy9kb3ducmV2LnhtbESPT2/CMAzF75P2HSJP4jbS9TBQR0Aw&#10;rdIkduHPgaPVuG20xqmaDAqffj4gcbP1nt/7ebEafafONEQX2MDbNANFXAXruDFwPJSvc1AxIVvs&#10;ApOBK0VYLZ+fFljYcOEdnfepURLCsUADbUp9oXWsWvIYp6EnFq0Og8ck69BoO+BFwn2n8yx71x4d&#10;S0OLPX22VP3u/7yBepudjljXM7eZO52X5eEn/7oZM3kZ1x+gEo3pYb5ff1vBF1j5RQ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82sUAAADbAAAADwAAAAAAAAAA&#10;AAAAAAChAgAAZHJzL2Rvd25yZXYueG1sUEsFBgAAAAAEAAQA+QAAAJMDAAAAAA==&#10;" strokecolor="#438086 [3205]" strokeweight=".25pt"/>
              <w10:anchorlock/>
            </v:group>
          </w:pict>
        </mc:Fallback>
      </mc:AlternateContent>
    </w:r>
  </w:p>
  <w:p w14:paraId="299A240D" w14:textId="77777777" w:rsidR="00235D05" w:rsidRDefault="00235D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1352" w14:textId="77777777" w:rsidR="002A46F1" w:rsidRDefault="002A46F1">
      <w:pPr>
        <w:spacing w:after="0" w:line="240" w:lineRule="auto"/>
      </w:pPr>
      <w:r>
        <w:separator/>
      </w:r>
    </w:p>
  </w:footnote>
  <w:footnote w:type="continuationSeparator" w:id="0">
    <w:p w14:paraId="62F96BC1" w14:textId="77777777" w:rsidR="002A46F1" w:rsidRDefault="002A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7790"/>
      <w:dataBinding w:prefixMappings="xmlns:ns0='http://schemas.openxmlformats.org/package/2006/metadata/core-properties' xmlns:ns1='http://purl.org/dc/elements/1.1/'" w:xpath="/ns0:coreProperties[1]/ns1:creator[1]" w:storeItemID="{6C3C8BC8-F283-45AE-878A-BAB7291924A1}"/>
      <w:text/>
    </w:sdtPr>
    <w:sdtContent>
      <w:p w14:paraId="5CD74416" w14:textId="171D54E7" w:rsidR="00235D05" w:rsidRDefault="00C82E04">
        <w:pPr>
          <w:pStyle w:val="Kopfzeile"/>
          <w:pBdr>
            <w:bottom w:val="single" w:sz="4" w:space="0" w:color="auto"/>
          </w:pBdr>
        </w:pPr>
        <w:r>
          <w:t>Vorname Name</w:t>
        </w:r>
      </w:p>
    </w:sdtContent>
  </w:sdt>
  <w:p w14:paraId="495BE85E" w14:textId="77777777" w:rsidR="00235D05" w:rsidRDefault="00235D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22377"/>
      <w:dataBinding w:prefixMappings="xmlns:ns0='http://schemas.openxmlformats.org/package/2006/metadata/core-properties' xmlns:ns1='http://purl.org/dc/elements/1.1/'" w:xpath="/ns0:coreProperties[1]/ns1:creator[1]" w:storeItemID="{6C3C8BC8-F283-45AE-878A-BAB7291924A1}"/>
      <w:text/>
    </w:sdtPr>
    <w:sdtContent>
      <w:p w14:paraId="7F0C14E6" w14:textId="7AADD1BD" w:rsidR="00235D05" w:rsidRDefault="00C82E04">
        <w:pPr>
          <w:pStyle w:val="Kopfzeile"/>
          <w:pBdr>
            <w:bottom w:val="single" w:sz="4" w:space="0" w:color="auto"/>
          </w:pBdr>
          <w:jc w:val="right"/>
        </w:pPr>
        <w:r>
          <w:t>Vorname Name</w:t>
        </w:r>
      </w:p>
    </w:sdtContent>
  </w:sdt>
  <w:p w14:paraId="0D8AAC1A" w14:textId="77777777" w:rsidR="00235D05" w:rsidRDefault="00235D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244D" w14:textId="77777777" w:rsidR="00090557" w:rsidRPr="00085B08" w:rsidRDefault="00894388" w:rsidP="00085B08">
    <w:pPr>
      <w:spacing w:line="264" w:lineRule="auto"/>
      <w:ind w:left="-567"/>
    </w:pPr>
    <w:r>
      <w:rPr>
        <w:noProof/>
        <w:lang w:eastAsia="de-CH"/>
      </w:rPr>
      <w:drawing>
        <wp:inline distT="0" distB="0" distL="0" distR="0" wp14:anchorId="361D977C" wp14:editId="28494B89">
          <wp:extent cx="3031200" cy="9828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chenchor_Signet.JPG"/>
                  <pic:cNvPicPr/>
                </pic:nvPicPr>
                <pic:blipFill>
                  <a:blip r:embed="rId1">
                    <a:extLst>
                      <a:ext uri="{28A0092B-C50C-407E-A947-70E740481C1C}">
                        <a14:useLocalDpi xmlns:a14="http://schemas.microsoft.com/office/drawing/2010/main" val="0"/>
                      </a:ext>
                    </a:extLst>
                  </a:blip>
                  <a:stretch>
                    <a:fillRect/>
                  </a:stretch>
                </pic:blipFill>
                <pic:spPr>
                  <a:xfrm>
                    <a:off x="0" y="0"/>
                    <a:ext cx="3031200" cy="982800"/>
                  </a:xfrm>
                  <a:prstGeom prst="rect">
                    <a:avLst/>
                  </a:prstGeom>
                </pic:spPr>
              </pic:pic>
            </a:graphicData>
          </a:graphic>
        </wp:inline>
      </w:drawing>
    </w:r>
    <w:r w:rsidR="00AB7644">
      <w:rPr>
        <w:noProof/>
        <w:lang w:eastAsia="de-CH"/>
      </w:rPr>
      <mc:AlternateContent>
        <mc:Choice Requires="wps">
          <w:drawing>
            <wp:anchor distT="0" distB="0" distL="114300" distR="114300" simplePos="0" relativeHeight="251659264" behindDoc="0" locked="0" layoutInCell="1" allowOverlap="1" wp14:anchorId="1EE3984B" wp14:editId="1C5640B4">
              <wp:simplePos x="0" y="0"/>
              <wp:positionH relativeFrom="column">
                <wp:posOffset>3559201</wp:posOffset>
              </wp:positionH>
              <wp:positionV relativeFrom="paragraph">
                <wp:posOffset>633613</wp:posOffset>
              </wp:positionV>
              <wp:extent cx="84151" cy="369075"/>
              <wp:effectExtent l="76200" t="19050" r="49530" b="31115"/>
              <wp:wrapNone/>
              <wp:docPr id="78" name="Rechteck 78"/>
              <wp:cNvGraphicFramePr/>
              <a:graphic xmlns:a="http://schemas.openxmlformats.org/drawingml/2006/main">
                <a:graphicData uri="http://schemas.microsoft.com/office/word/2010/wordprocessingShape">
                  <wps:wsp>
                    <wps:cNvSpPr/>
                    <wps:spPr>
                      <a:xfrm rot="1257823">
                        <a:off x="0" y="0"/>
                        <a:ext cx="84151" cy="369075"/>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9CAF5" id="Rechteck 78" o:spid="_x0000_s1026" style="position:absolute;margin-left:280.25pt;margin-top:49.9pt;width:6.65pt;height:29.05pt;rotation:1373878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" fillcolor="white [3212]" strokecolor="white [3212]" strokeweight=".25pt"/>
          </w:pict>
        </mc:Fallback>
      </mc:AlternateContent>
    </w:r>
    <w:r w:rsidR="00620931">
      <w:rPr>
        <w:noProof/>
        <w:lang w:eastAsia="de-CH"/>
      </w:rPr>
      <mc:AlternateContent>
        <mc:Choice Requires="wps">
          <w:drawing>
            <wp:anchor distT="0" distB="0" distL="114300" distR="114300" simplePos="0" relativeHeight="251643904" behindDoc="0" locked="0" layoutInCell="1" allowOverlap="1" wp14:anchorId="33FCE97F" wp14:editId="08967825">
              <wp:simplePos x="0" y="0"/>
              <wp:positionH relativeFrom="page">
                <wp:align>center</wp:align>
              </wp:positionH>
              <wp:positionV relativeFrom="page">
                <wp:align>center</wp:align>
              </wp:positionV>
              <wp:extent cx="7158355" cy="10131425"/>
              <wp:effectExtent l="0" t="0" r="17780" b="14605"/>
              <wp:wrapNone/>
              <wp:docPr id="15" name="Rechteck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142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2F8E529" id="Rechteck 222" o:spid="_x0000_s1026" style="position:absolute;margin-left:0;margin-top:0;width:563.65pt;height:797.75pt;z-index:2516439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" filled="f" strokecolor="#6e6e6e [1614]" strokeweight="1.25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CF1"/>
    <w:multiLevelType w:val="multilevel"/>
    <w:tmpl w:val="7AC6A14E"/>
    <w:styleLink w:val="Rhea-NummerierteListe"/>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 w15:restartNumberingAfterBreak="0">
    <w:nsid w:val="3D9C46A3"/>
    <w:multiLevelType w:val="multilevel"/>
    <w:tmpl w:val="33B056D0"/>
    <w:styleLink w:val="Rhea-Aufzhlung"/>
    <w:lvl w:ilvl="0">
      <w:start w:val="1"/>
      <w:numFmt w:val="bullet"/>
      <w:pStyle w:val="Aufzhlungszeichen1"/>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pStyle w:val="Aufzhlungszeichen21"/>
      <w:lvlText w:val=""/>
      <w:lvlJc w:val="left"/>
      <w:pPr>
        <w:ind w:left="461" w:hanging="216"/>
      </w:pPr>
      <w:rPr>
        <w:rFonts w:ascii="Wingdings" w:hAnsi="Wingdings" w:hint="default"/>
        <w:b w:val="0"/>
        <w:i w:val="0"/>
        <w:color w:val="438086" w:themeColor="accent2"/>
        <w:sz w:val="12"/>
      </w:rPr>
    </w:lvl>
    <w:lvl w:ilvl="2">
      <w:start w:val="1"/>
      <w:numFmt w:val="bullet"/>
      <w:pStyle w:val="Aufzhlungszeichen31"/>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num w:numId="1" w16cid:durableId="111949634">
    <w:abstractNumId w:val="1"/>
  </w:num>
  <w:num w:numId="2" w16cid:durableId="2030834303">
    <w:abstractNumId w:val="0"/>
  </w:num>
  <w:num w:numId="3" w16cid:durableId="738747603">
    <w:abstractNumId w:val="1"/>
  </w:num>
  <w:num w:numId="4" w16cid:durableId="1347246539">
    <w:abstractNumId w:val="1"/>
  </w:num>
  <w:num w:numId="5" w16cid:durableId="840975675">
    <w:abstractNumId w:val="1"/>
  </w:num>
  <w:num w:numId="6" w16cid:durableId="2136940818">
    <w:abstractNumId w:val="1"/>
  </w:num>
  <w:num w:numId="7" w16cid:durableId="53516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57"/>
    <w:rsid w:val="00051CE5"/>
    <w:rsid w:val="00085B08"/>
    <w:rsid w:val="00090557"/>
    <w:rsid w:val="001E67F5"/>
    <w:rsid w:val="00235D05"/>
    <w:rsid w:val="002A2C3A"/>
    <w:rsid w:val="002A46F1"/>
    <w:rsid w:val="00371F32"/>
    <w:rsid w:val="00374297"/>
    <w:rsid w:val="003C2FF1"/>
    <w:rsid w:val="004A2553"/>
    <w:rsid w:val="00517B51"/>
    <w:rsid w:val="00620931"/>
    <w:rsid w:val="00894388"/>
    <w:rsid w:val="009C430B"/>
    <w:rsid w:val="00AB7644"/>
    <w:rsid w:val="00B25384"/>
    <w:rsid w:val="00B672FE"/>
    <w:rsid w:val="00C8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BB32D1"/>
  <w15:docId w15:val="{286C2150-C9F8-4738-945D-27F505D8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00" w:lineRule="auto"/>
    </w:pPr>
    <w:rPr>
      <w:rFonts w:eastAsiaTheme="minorEastAsia"/>
      <w:sz w:val="20"/>
      <w:szCs w:val="20"/>
      <w:lang w:val="de-CH"/>
    </w:rPr>
  </w:style>
  <w:style w:type="paragraph" w:styleId="berschrift1">
    <w:name w:val="heading 1"/>
    <w:basedOn w:val="Standard"/>
    <w:next w:val="Standard"/>
    <w:link w:val="berschrift1Zchn"/>
    <w:uiPriority w:val="9"/>
    <w:semiHidden/>
    <w:unhideWhenUsed/>
    <w:pPr>
      <w:pBdr>
        <w:bottom w:val="single" w:sz="4" w:space="2" w:color="438086"/>
      </w:pBdr>
      <w:spacing w:before="360" w:after="80"/>
      <w:outlineLvl w:val="0"/>
    </w:pPr>
    <w:rPr>
      <w:rFonts w:asciiTheme="majorHAnsi" w:eastAsiaTheme="majorEastAsia" w:hAnsiTheme="majorHAnsi" w:cstheme="majorBidi"/>
      <w:color w:val="438086" w:themeColor="accent2"/>
      <w:sz w:val="32"/>
      <w:szCs w:val="32"/>
    </w:rPr>
  </w:style>
  <w:style w:type="paragraph" w:styleId="berschrift2">
    <w:name w:val="heading 2"/>
    <w:basedOn w:val="Standard"/>
    <w:next w:val="Standard"/>
    <w:link w:val="berschrift2Zchn"/>
    <w:uiPriority w:val="9"/>
    <w:semiHidden/>
    <w:unhideWhenUsed/>
    <w:pPr>
      <w:spacing w:after="0"/>
      <w:outlineLvl w:val="1"/>
    </w:pPr>
    <w:rPr>
      <w:rFonts w:asciiTheme="majorHAnsi" w:eastAsiaTheme="majorEastAsia" w:hAnsiTheme="majorHAnsi" w:cstheme="majorBidi"/>
      <w:color w:val="438086" w:themeColor="accent2"/>
      <w:sz w:val="28"/>
      <w:szCs w:val="28"/>
    </w:rPr>
  </w:style>
  <w:style w:type="paragraph" w:styleId="berschrift3">
    <w:name w:val="heading 3"/>
    <w:basedOn w:val="Standard"/>
    <w:next w:val="Standard"/>
    <w:link w:val="berschrift3Zchn"/>
    <w:uiPriority w:val="9"/>
    <w:semiHidden/>
    <w:unhideWhenUsed/>
    <w:pPr>
      <w:spacing w:after="0"/>
      <w:outlineLvl w:val="2"/>
    </w:pPr>
    <w:rPr>
      <w:rFonts w:asciiTheme="majorHAnsi" w:eastAsiaTheme="majorEastAsia" w:hAnsiTheme="majorHAnsi" w:cstheme="majorBidi"/>
      <w:color w:val="438086" w:themeColor="accent2"/>
      <w:sz w:val="24"/>
    </w:rPr>
  </w:style>
  <w:style w:type="paragraph" w:styleId="berschrift4">
    <w:name w:val="heading 4"/>
    <w:basedOn w:val="Standard"/>
    <w:next w:val="Standard"/>
    <w:link w:val="berschrift4Zchn"/>
    <w:uiPriority w:val="9"/>
    <w:semiHidden/>
    <w:unhideWhenUsed/>
    <w:pPr>
      <w:spacing w:after="0"/>
      <w:outlineLvl w:val="3"/>
    </w:pPr>
    <w:rPr>
      <w:rFonts w:asciiTheme="majorHAnsi" w:eastAsiaTheme="majorEastAsia" w:hAnsiTheme="majorHAnsi" w:cstheme="majorBidi"/>
      <w:i/>
      <w:iCs/>
      <w:color w:val="438086" w:themeColor="accent2"/>
    </w:rPr>
  </w:style>
  <w:style w:type="paragraph" w:styleId="berschrift5">
    <w:name w:val="heading 5"/>
    <w:basedOn w:val="Standard"/>
    <w:next w:val="Standard"/>
    <w:link w:val="berschrift5Zchn"/>
    <w:uiPriority w:val="9"/>
    <w:semiHidden/>
    <w:unhideWhenUsed/>
    <w:pPr>
      <w:spacing w:after="0"/>
      <w:outlineLvl w:val="4"/>
    </w:pPr>
    <w:rPr>
      <w:rFonts w:asciiTheme="majorHAnsi" w:eastAsiaTheme="majorEastAsia" w:hAnsiTheme="majorHAnsi" w:cstheme="majorBidi"/>
      <w:b/>
      <w:bCs/>
      <w:color w:val="325F64" w:themeColor="accent2" w:themeShade="BF"/>
    </w:rPr>
  </w:style>
  <w:style w:type="paragraph" w:styleId="berschrift6">
    <w:name w:val="heading 6"/>
    <w:basedOn w:val="Standard"/>
    <w:next w:val="Standard"/>
    <w:link w:val="berschrift6Zchn"/>
    <w:uiPriority w:val="9"/>
    <w:semiHidden/>
    <w:unhideWhenUsed/>
    <w:pPr>
      <w:spacing w:after="0"/>
      <w:outlineLvl w:val="5"/>
    </w:pPr>
    <w:rPr>
      <w:rFonts w:asciiTheme="majorHAnsi" w:eastAsiaTheme="majorEastAsia" w:hAnsiTheme="majorHAnsi" w:cstheme="majorBidi"/>
      <w:b/>
      <w:bCs/>
      <w:i/>
      <w:iCs/>
      <w:color w:val="325F64" w:themeColor="accent2" w:themeShade="BF"/>
    </w:rPr>
  </w:style>
  <w:style w:type="paragraph" w:styleId="berschrift7">
    <w:name w:val="heading 7"/>
    <w:basedOn w:val="Standard"/>
    <w:next w:val="Standard"/>
    <w:link w:val="berschrift7Zchn"/>
    <w:uiPriority w:val="9"/>
    <w:semiHidden/>
    <w:unhideWhenUsed/>
    <w:pPr>
      <w:spacing w:after="0"/>
      <w:outlineLvl w:val="6"/>
    </w:pPr>
    <w:rPr>
      <w:rFonts w:asciiTheme="majorHAnsi" w:eastAsiaTheme="majorEastAsia" w:hAnsiTheme="majorHAnsi" w:cstheme="majorBidi"/>
      <w:b/>
      <w:bCs/>
      <w:color w:val="53548A" w:themeColor="accent1"/>
    </w:rPr>
  </w:style>
  <w:style w:type="paragraph" w:styleId="berschrift8">
    <w:name w:val="heading 8"/>
    <w:basedOn w:val="Standard"/>
    <w:next w:val="Standard"/>
    <w:link w:val="berschrift8Zchn"/>
    <w:uiPriority w:val="9"/>
    <w:semiHidden/>
    <w:unhideWhenUsed/>
    <w:pPr>
      <w:spacing w:after="0"/>
      <w:outlineLvl w:val="7"/>
    </w:pPr>
    <w:rPr>
      <w:rFonts w:asciiTheme="majorHAnsi" w:eastAsiaTheme="majorEastAsia" w:hAnsiTheme="majorHAnsi" w:cstheme="majorBidi"/>
      <w:b/>
      <w:bCs/>
      <w:i/>
      <w:iCs/>
      <w:color w:val="53548A" w:themeColor="accent1"/>
    </w:rPr>
  </w:style>
  <w:style w:type="paragraph" w:styleId="berschrift9">
    <w:name w:val="heading 9"/>
    <w:basedOn w:val="Standard"/>
    <w:next w:val="Standard"/>
    <w:link w:val="berschrift9Zchn"/>
    <w:uiPriority w:val="9"/>
    <w:semiHidden/>
    <w:unhideWhenUsed/>
    <w:pPr>
      <w:spacing w:after="0"/>
      <w:outlineLvl w:val="8"/>
    </w:pPr>
    <w:rPr>
      <w:rFonts w:asciiTheme="majorHAnsi" w:eastAsiaTheme="majorEastAsia" w:hAnsiTheme="majorHAnsi" w:cstheme="majorBidi"/>
      <w:b/>
      <w:bCs/>
      <w:color w:val="313240" w:themeColor="text2"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Absenderadresse"/>
    <w:link w:val="GruformelZchn"/>
    <w:uiPriority w:val="5"/>
    <w:unhideWhenUsed/>
    <w:qFormat/>
    <w:pPr>
      <w:spacing w:before="960" w:after="960"/>
      <w:ind w:left="4320"/>
    </w:pPr>
  </w:style>
  <w:style w:type="character" w:customStyle="1" w:styleId="GruformelZchn">
    <w:name w:val="Grußformel Zchn"/>
    <w:basedOn w:val="Absatz-Standardschriftart"/>
    <w:link w:val="Gruformel"/>
    <w:uiPriority w:val="5"/>
    <w:rPr>
      <w:rFonts w:eastAsiaTheme="minorEastAsia"/>
      <w:sz w:val="20"/>
      <w:szCs w:val="20"/>
      <w:lang w:val="de-DE"/>
    </w:rPr>
  </w:style>
  <w:style w:type="paragraph" w:styleId="Anrede">
    <w:name w:val="Salutation"/>
    <w:basedOn w:val="Standard"/>
    <w:next w:val="Standard"/>
    <w:link w:val="AnredeZchn"/>
    <w:uiPriority w:val="4"/>
    <w:unhideWhenUsed/>
    <w:qFormat/>
    <w:pPr>
      <w:framePr w:hSpace="187" w:wrap="around" w:hAnchor="margin" w:xAlign="center" w:y="721"/>
      <w:spacing w:before="480" w:after="480" w:line="240" w:lineRule="auto"/>
      <w:contextualSpacing/>
    </w:pPr>
    <w:rPr>
      <w:b/>
      <w:bCs/>
      <w:color w:val="438086" w:themeColor="accent2"/>
    </w:rPr>
  </w:style>
  <w:style w:type="character" w:customStyle="1" w:styleId="AnredeZchn">
    <w:name w:val="Anrede Zchn"/>
    <w:basedOn w:val="Absatz-Standardschriftart"/>
    <w:link w:val="Anrede"/>
    <w:uiPriority w:val="4"/>
    <w:rPr>
      <w:b/>
      <w:bCs/>
      <w:color w:val="438086" w:themeColor="accent2"/>
      <w:sz w:val="20"/>
    </w:rPr>
  </w:style>
  <w:style w:type="paragraph" w:customStyle="1" w:styleId="Absenderadresse">
    <w:name w:val="Absenderadresse"/>
    <w:basedOn w:val="Standard"/>
    <w:uiPriority w:val="2"/>
    <w:qFormat/>
    <w:pPr>
      <w:spacing w:after="0"/>
      <w:ind w:left="6480"/>
    </w:pPr>
  </w:style>
  <w:style w:type="paragraph" w:customStyle="1" w:styleId="Betreff">
    <w:name w:val="Betreff"/>
    <w:basedOn w:val="Standard"/>
    <w:next w:val="Standard"/>
    <w:uiPriority w:val="7"/>
    <w:semiHidden/>
    <w:unhideWhenUsed/>
    <w:qFormat/>
    <w:pPr>
      <w:spacing w:before="480" w:after="480" w:line="240" w:lineRule="auto"/>
      <w:contextualSpacing/>
    </w:pPr>
    <w:rPr>
      <w:b/>
      <w:bCs/>
      <w:color w:val="006666"/>
    </w:rPr>
  </w:style>
  <w:style w:type="paragraph" w:customStyle="1" w:styleId="Empfngeradresse">
    <w:name w:val="Empfängeradresse"/>
    <w:basedOn w:val="Standard"/>
    <w:uiPriority w:val="3"/>
    <w:qFormat/>
    <w:pPr>
      <w:spacing w:before="480" w:after="480"/>
      <w:contextualSpacing/>
    </w:p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pPr>
      <w:spacing w:after="0"/>
      <w:ind w:left="4320"/>
    </w:pPr>
  </w:style>
  <w:style w:type="character" w:customStyle="1" w:styleId="UnterschriftZchn">
    <w:name w:val="Unterschrift Zchn"/>
    <w:basedOn w:val="Absatz-Standardschriftart"/>
    <w:link w:val="Unterschrift"/>
    <w:uiPriority w:val="99"/>
    <w:rPr>
      <w:sz w:val="20"/>
    </w:rPr>
  </w:style>
  <w:style w:type="paragraph" w:styleId="Sprechblasentext">
    <w:name w:val="Balloon Text"/>
    <w:basedOn w:val="Standard"/>
    <w:link w:val="SprechblasentextZchn"/>
    <w:uiPriority w:val="99"/>
    <w:semiHidden/>
    <w:unhideWhenUsed/>
    <w:pPr>
      <w:spacing w:after="0" w:line="240" w:lineRule="auto"/>
    </w:pPr>
    <w:rPr>
      <w:rFonts w:hAnsi="Tahoma"/>
      <w:sz w:val="16"/>
      <w:szCs w:val="16"/>
    </w:rPr>
  </w:style>
  <w:style w:type="character" w:customStyle="1" w:styleId="SprechblasentextZchn">
    <w:name w:val="Sprechblasentext Zchn"/>
    <w:basedOn w:val="Absatz-Standardschriftart"/>
    <w:link w:val="Sprechblasentext"/>
    <w:uiPriority w:val="99"/>
    <w:semiHidden/>
    <w:rPr>
      <w:rFonts w:eastAsiaTheme="minorEastAsia" w:hAnsi="Tahoma"/>
      <w:sz w:val="16"/>
      <w:szCs w:val="16"/>
      <w:lang w:val="de-DE"/>
    </w:rPr>
  </w:style>
  <w:style w:type="paragraph" w:styleId="Blocktext">
    <w:name w:val="Block Text"/>
    <w:basedOn w:val="Standard"/>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Buchtitel">
    <w:name w:val="Book Title"/>
    <w:basedOn w:val="Absatz-Standardschriftart"/>
    <w:uiPriority w:val="33"/>
    <w:qFormat/>
    <w:rPr>
      <w:rFonts w:asciiTheme="minorHAnsi" w:eastAsiaTheme="minorEastAsia" w:hAnsi="Cambria" w:cstheme="minorBidi"/>
      <w:bCs w:val="0"/>
      <w:i/>
      <w:iCs/>
      <w:color w:val="000000"/>
      <w:sz w:val="20"/>
      <w:szCs w:val="20"/>
      <w:lang w:val="de-DE"/>
    </w:rPr>
  </w:style>
  <w:style w:type="character" w:styleId="Hervorhebung">
    <w:name w:val="Emphasis"/>
    <w:uiPriority w:val="20"/>
    <w:qFormat/>
    <w:rPr>
      <w:rFonts w:asciiTheme="minorHAnsi" w:eastAsiaTheme="minorEastAsia" w:hAnsiTheme="minorHAnsi" w:cstheme="minorBidi"/>
      <w:b/>
      <w:bCs/>
      <w:iCs w:val="0"/>
      <w:color w:val="438086" w:themeColor="accent2"/>
      <w:spacing w:val="10"/>
      <w:szCs w:val="20"/>
      <w:lang w:val="de-DE"/>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sz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sz w:val="20"/>
    </w:rPr>
  </w:style>
  <w:style w:type="character" w:customStyle="1" w:styleId="berschrift1Zchn">
    <w:name w:val="Überschrift 1 Zchn"/>
    <w:basedOn w:val="Absatz-Standardschriftart"/>
    <w:link w:val="berschrift1"/>
    <w:uiPriority w:val="9"/>
    <w:semiHidden/>
    <w:rPr>
      <w:rFonts w:asciiTheme="majorHAnsi" w:eastAsiaTheme="majorEastAsia" w:hAnsiTheme="majorHAnsi" w:cstheme="majorBidi"/>
      <w:color w:val="438086" w:themeColor="accent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438086" w:themeColor="accent2"/>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438086" w:themeColor="accent2"/>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438086" w:themeColor="accent2"/>
      <w:sz w:val="2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bCs/>
      <w:color w:val="325F64" w:themeColor="accent2" w:themeShade="BF"/>
      <w:sz w:val="2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bCs/>
      <w:i/>
      <w:iCs/>
      <w:color w:val="325F64" w:themeColor="accent2" w:themeShade="BF"/>
      <w:sz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b/>
      <w:bCs/>
      <w:color w:val="53548A" w:themeColor="accent1"/>
      <w:sz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bCs/>
      <w:i/>
      <w:iCs/>
      <w:color w:val="53548A" w:themeColor="accent1"/>
      <w:sz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b/>
      <w:bCs/>
      <w:color w:val="313240" w:themeColor="text2" w:themeShade="BF"/>
      <w:sz w:val="20"/>
    </w:rPr>
  </w:style>
  <w:style w:type="character" w:styleId="IntensiveHervorhebung">
    <w:name w:val="Intense Emphasis"/>
    <w:basedOn w:val="Absatz-Standardschriftart"/>
    <w:uiPriority w:val="21"/>
    <w:qFormat/>
    <w:rPr>
      <w:rFonts w:asciiTheme="minorHAnsi" w:hAnsiTheme="minorHAnsi"/>
      <w:b/>
      <w:bCs/>
      <w:i/>
      <w:iCs/>
      <w:caps/>
      <w:color w:val="438086"/>
      <w:spacing w:val="5"/>
    </w:rPr>
  </w:style>
  <w:style w:type="paragraph" w:styleId="IntensivesZitat">
    <w:name w:val="Intense Quote"/>
    <w:basedOn w:val="Standard"/>
    <w:link w:val="IntensivesZitatZchn"/>
    <w:uiPriority w:val="30"/>
    <w:qFormat/>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rPr>
  </w:style>
  <w:style w:type="character" w:customStyle="1" w:styleId="IntensivesZitatZchn">
    <w:name w:val="Intensives Zitat Zchn"/>
    <w:basedOn w:val="Absatz-Standardschriftart"/>
    <w:link w:val="IntensivesZitat"/>
    <w:uiPriority w:val="30"/>
    <w:rPr>
      <w:i/>
      <w:iCs/>
      <w:color w:val="438086" w:themeColor="accent2"/>
      <w:sz w:val="20"/>
    </w:rPr>
  </w:style>
  <w:style w:type="character" w:styleId="IntensiverVerweis">
    <w:name w:val="Intense Reference"/>
    <w:basedOn w:val="Absatz-Standardschriftart"/>
    <w:uiPriority w:val="32"/>
    <w:qFormat/>
    <w:rPr>
      <w:rFonts w:asciiTheme="minorHAnsi" w:hAnsiTheme="minorHAnsi"/>
      <w:b/>
      <w:bCs/>
      <w:i/>
      <w:iCs/>
      <w:caps/>
      <w:color w:val="4E4F89"/>
      <w:spacing w:val="5"/>
    </w:rPr>
  </w:style>
  <w:style w:type="paragraph" w:styleId="Listenabsatz">
    <w:name w:val="List Paragraph"/>
    <w:basedOn w:val="Standard"/>
    <w:uiPriority w:val="36"/>
    <w:unhideWhenUsed/>
    <w:pPr>
      <w:ind w:left="720"/>
      <w:contextualSpacing/>
    </w:pPr>
  </w:style>
  <w:style w:type="paragraph" w:styleId="KeinLeerraum">
    <w:name w:val="No Spacing"/>
    <w:uiPriority w:val="1"/>
    <w:qFormat/>
    <w:pPr>
      <w:spacing w:after="0" w:line="240" w:lineRule="auto"/>
    </w:pPr>
    <w:rPr>
      <w:rFonts w:eastAsiaTheme="minorEastAsia"/>
      <w:sz w:val="20"/>
      <w:szCs w:val="20"/>
      <w:lang w:val="de-DE"/>
    </w:rPr>
  </w:style>
  <w:style w:type="paragraph" w:styleId="Standardeinzug">
    <w:name w:val="Normal Indent"/>
    <w:basedOn w:val="Standard"/>
    <w:uiPriority w:val="99"/>
    <w:semiHidden/>
    <w:unhideWhenUsed/>
    <w:pPr>
      <w:ind w:left="720"/>
      <w:contextualSpacing/>
    </w:pPr>
  </w:style>
  <w:style w:type="character" w:styleId="Fett">
    <w:name w:val="Strong"/>
    <w:basedOn w:val="Absatz-Standardschriftart"/>
    <w:uiPriority w:val="22"/>
    <w:qFormat/>
    <w:rPr>
      <w:b/>
      <w:bCs/>
    </w:rPr>
  </w:style>
  <w:style w:type="paragraph" w:styleId="Untertitel">
    <w:name w:val="Subtitle"/>
    <w:basedOn w:val="Standard"/>
    <w:link w:val="UntertitelZchn"/>
    <w:uiPriority w:val="11"/>
    <w:rPr>
      <w:i/>
      <w:iCs/>
      <w:color w:val="424456" w:themeColor="text2"/>
      <w:sz w:val="24"/>
      <w:szCs w:val="24"/>
    </w:rPr>
  </w:style>
  <w:style w:type="character" w:customStyle="1" w:styleId="UntertitelZchn">
    <w:name w:val="Untertitel Zchn"/>
    <w:basedOn w:val="Absatz-Standardschriftart"/>
    <w:link w:val="Untertitel"/>
    <w:uiPriority w:val="11"/>
    <w:rPr>
      <w:i/>
      <w:iCs/>
      <w:color w:val="424456" w:themeColor="text2"/>
      <w:sz w:val="24"/>
      <w:szCs w:val="24"/>
    </w:rPr>
  </w:style>
  <w:style w:type="character" w:styleId="SchwacheHervorhebung">
    <w:name w:val="Subtle Emphasis"/>
    <w:basedOn w:val="Absatz-Standardschriftart"/>
    <w:uiPriority w:val="19"/>
    <w:qFormat/>
    <w:rPr>
      <w:rFonts w:asciiTheme="minorHAnsi" w:hAnsiTheme="minorHAnsi"/>
      <w:i/>
      <w:iCs/>
      <w:color w:val="006666"/>
    </w:rPr>
  </w:style>
  <w:style w:type="character" w:styleId="SchwacherVerweis">
    <w:name w:val="Subtle Reference"/>
    <w:basedOn w:val="Absatz-Standardschriftart"/>
    <w:uiPriority w:val="31"/>
    <w:qFormat/>
    <w:rPr>
      <w:i/>
      <w:iCs/>
      <w:color w:val="4E4F89"/>
    </w:rPr>
  </w:style>
  <w:style w:type="table" w:styleId="Tabellenraster">
    <w:name w:val="Table Grid"/>
    <w:basedOn w:val="NormaleTabelle"/>
    <w:uiPriority w:val="1"/>
    <w:pPr>
      <w:spacing w:after="0" w:line="240" w:lineRule="auto"/>
    </w:pPr>
    <w:rPr>
      <w:rFonts w:eastAsiaTheme="minorEastAsia"/>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link w:val="TitelZchn"/>
    <w:uiPriority w:val="10"/>
    <w:pPr>
      <w:spacing w:before="400"/>
    </w:pPr>
    <w:rPr>
      <w:rFonts w:asciiTheme="majorHAnsi" w:eastAsiaTheme="majorEastAsia" w:hAnsiTheme="majorHAnsi" w:cstheme="majorBidi"/>
      <w:color w:val="53548A" w:themeColor="accent1"/>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color w:val="53548A" w:themeColor="accent1"/>
      <w:sz w:val="56"/>
      <w:szCs w:val="56"/>
    </w:rPr>
  </w:style>
  <w:style w:type="numbering" w:customStyle="1" w:styleId="Rhea-Aufzhlung">
    <w:name w:val="Rhea-Aufzählung"/>
    <w:uiPriority w:val="99"/>
    <w:pPr>
      <w:numPr>
        <w:numId w:val="1"/>
      </w:numPr>
    </w:pPr>
  </w:style>
  <w:style w:type="numbering" w:customStyle="1" w:styleId="Rhea-NummerierteListe">
    <w:name w:val="Rhea - Nummerierte Liste"/>
    <w:uiPriority w:val="99"/>
    <w:pPr>
      <w:numPr>
        <w:numId w:val="2"/>
      </w:numPr>
    </w:pPr>
  </w:style>
  <w:style w:type="paragraph" w:customStyle="1" w:styleId="Kategorie">
    <w:name w:val="Kategorie"/>
    <w:basedOn w:val="Standard"/>
    <w:link w:val="Kategoriezeichen"/>
    <w:uiPriority w:val="49"/>
    <w:pPr>
      <w:framePr w:hSpace="187" w:wrap="around" w:hAnchor="margin" w:xAlign="center" w:y="721"/>
      <w:spacing w:after="0" w:line="240" w:lineRule="auto"/>
    </w:pPr>
    <w:rPr>
      <w:caps/>
      <w:sz w:val="22"/>
      <w:szCs w:val="22"/>
    </w:rPr>
  </w:style>
  <w:style w:type="paragraph" w:customStyle="1" w:styleId="Kommentare">
    <w:name w:val="Kommentare"/>
    <w:basedOn w:val="Standard"/>
    <w:link w:val="Kommentarzeichen1"/>
    <w:uiPriority w:val="49"/>
    <w:pPr>
      <w:framePr w:hSpace="187" w:wrap="around" w:hAnchor="margin" w:xAlign="center" w:y="721"/>
      <w:spacing w:before="320" w:after="0" w:line="240" w:lineRule="auto"/>
    </w:pPr>
    <w:rPr>
      <w:b/>
      <w:bCs/>
      <w:sz w:val="22"/>
      <w:szCs w:val="22"/>
    </w:rPr>
  </w:style>
  <w:style w:type="character" w:customStyle="1" w:styleId="Kategoriezeichen">
    <w:name w:val="Kategoriezeichen"/>
    <w:basedOn w:val="Absatz-Standardschriftart"/>
    <w:link w:val="Kategorie"/>
    <w:uiPriority w:val="49"/>
    <w:rPr>
      <w:caps/>
    </w:rPr>
  </w:style>
  <w:style w:type="character" w:customStyle="1" w:styleId="Kommentarzeichen1">
    <w:name w:val="Kommentarzeichen1"/>
    <w:basedOn w:val="Absatz-Standardschriftart"/>
    <w:link w:val="Kommentare"/>
    <w:uiPriority w:val="49"/>
    <w:rPr>
      <w:b/>
      <w:bCs/>
    </w:rPr>
  </w:style>
  <w:style w:type="paragraph" w:customStyle="1" w:styleId="Aufzhlungszeichen1">
    <w:name w:val="Aufzählungszeichen 1"/>
    <w:basedOn w:val="Listenabsatz"/>
    <w:uiPriority w:val="37"/>
    <w:qFormat/>
    <w:pPr>
      <w:numPr>
        <w:numId w:val="6"/>
      </w:numPr>
      <w:spacing w:after="0" w:line="276" w:lineRule="auto"/>
    </w:pPr>
  </w:style>
  <w:style w:type="paragraph" w:customStyle="1" w:styleId="Aufzhlungszeichen21">
    <w:name w:val="Aufzählungszeichen 21"/>
    <w:basedOn w:val="Listenabsatz"/>
    <w:uiPriority w:val="37"/>
    <w:qFormat/>
    <w:pPr>
      <w:numPr>
        <w:ilvl w:val="1"/>
        <w:numId w:val="6"/>
      </w:numPr>
      <w:spacing w:after="0" w:line="276" w:lineRule="auto"/>
    </w:pPr>
  </w:style>
  <w:style w:type="paragraph" w:customStyle="1" w:styleId="Aufzhlungszeichen31">
    <w:name w:val="Aufzählungszeichen 31"/>
    <w:basedOn w:val="Listenabsatz"/>
    <w:uiPriority w:val="37"/>
    <w:qFormat/>
    <w:pPr>
      <w:numPr>
        <w:ilvl w:val="2"/>
        <w:numId w:val="6"/>
      </w:numPr>
      <w:spacing w:after="0" w:line="276" w:lineRule="auto"/>
    </w:pPr>
  </w:style>
  <w:style w:type="paragraph" w:styleId="StandardWeb">
    <w:name w:val="Normal (Web)"/>
    <w:basedOn w:val="Standard"/>
    <w:uiPriority w:val="99"/>
    <w:semiHidden/>
    <w:unhideWhenUsed/>
    <w:rsid w:val="00090557"/>
    <w:pPr>
      <w:spacing w:before="100" w:beforeAutospacing="1" w:after="100" w:afterAutospacing="1" w:line="240" w:lineRule="auto"/>
    </w:pPr>
    <w:rPr>
      <w:rFonts w:ascii="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gang\AppData\Roaming\Microsoft\Templates\Brief%20(Design%20Rhe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43405D7B8542C581C33AFC826A7094"/>
        <w:category>
          <w:name w:val="Allgemein"/>
          <w:gallery w:val="placeholder"/>
        </w:category>
        <w:types>
          <w:type w:val="bbPlcHdr"/>
        </w:types>
        <w:behaviors>
          <w:behavior w:val="content"/>
        </w:behaviors>
        <w:guid w:val="{11F3ECC1-4B97-4DD5-AE4F-E0A06DF2EDD2}"/>
      </w:docPartPr>
      <w:docPartBody>
        <w:p w:rsidR="00093449" w:rsidRDefault="0053754F">
          <w:pPr>
            <w:pStyle w:val="A743405D7B8542C581C33AFC826A7094"/>
          </w:pPr>
          <w:r>
            <w:rPr>
              <w:lang w:val="de-DE"/>
            </w:rPr>
            <w:t>[Geben Sie den Namen des Absenders ein]</w:t>
          </w:r>
        </w:p>
      </w:docPartBody>
    </w:docPart>
    <w:docPart>
      <w:docPartPr>
        <w:name w:val="ACCA09BA86794873A7D0412DD88E5EEA"/>
        <w:category>
          <w:name w:val="Allgemein"/>
          <w:gallery w:val="placeholder"/>
        </w:category>
        <w:types>
          <w:type w:val="bbPlcHdr"/>
        </w:types>
        <w:behaviors>
          <w:behavior w:val="content"/>
        </w:behaviors>
        <w:guid w:val="{B15DD8D8-94C7-4FFB-AC9B-2EC989320F21}"/>
      </w:docPartPr>
      <w:docPartBody>
        <w:p w:rsidR="00093449" w:rsidRDefault="0053754F">
          <w:pPr>
            <w:pStyle w:val="ACCA09BA86794873A7D0412DD88E5EEA"/>
          </w:pPr>
          <w:r>
            <w:rPr>
              <w:lang w:val="de-DE"/>
            </w:rPr>
            <w:t>Microsoft</w:t>
          </w:r>
        </w:p>
      </w:docPartBody>
    </w:docPart>
    <w:docPart>
      <w:docPartPr>
        <w:name w:val="4ADC0CEC33D34120B5956BBAB50D6B9F"/>
        <w:category>
          <w:name w:val="Allgemein"/>
          <w:gallery w:val="placeholder"/>
        </w:category>
        <w:types>
          <w:type w:val="bbPlcHdr"/>
        </w:types>
        <w:behaviors>
          <w:behavior w:val="content"/>
        </w:behaviors>
        <w:guid w:val="{DF39DA13-7A32-4C55-BE6E-18BCB511490D}"/>
      </w:docPartPr>
      <w:docPartBody>
        <w:p w:rsidR="00093449" w:rsidRDefault="0053754F">
          <w:pPr>
            <w:pStyle w:val="4ADC0CEC33D34120B5956BBAB50D6B9F"/>
          </w:pPr>
          <w:r>
            <w:rPr>
              <w:lang w:val="de-DE"/>
            </w:rPr>
            <w:t>[Geben Sie die Firmenadresse des Absenders ein]</w:t>
          </w:r>
        </w:p>
      </w:docPartBody>
    </w:docPart>
    <w:docPart>
      <w:docPartPr>
        <w:name w:val="B80F220D45AB438DA2B8A9D9E2DECD61"/>
        <w:category>
          <w:name w:val="Allgemein"/>
          <w:gallery w:val="placeholder"/>
        </w:category>
        <w:types>
          <w:type w:val="bbPlcHdr"/>
        </w:types>
        <w:behaviors>
          <w:behavior w:val="content"/>
        </w:behaviors>
        <w:guid w:val="{E19B6EFC-6DBE-4B80-A481-BBD3FA038ECE}"/>
      </w:docPartPr>
      <w:docPartBody>
        <w:p w:rsidR="00093449" w:rsidRDefault="0053754F">
          <w:pPr>
            <w:pStyle w:val="B80F220D45AB438DA2B8A9D9E2DECD61"/>
          </w:pPr>
          <w:r>
            <w:rPr>
              <w:rStyle w:val="Platzhaltertext"/>
            </w:rPr>
            <w:t>[Geben Sie die Adresse des Empfängers ein]</w:t>
          </w:r>
        </w:p>
      </w:docPartBody>
    </w:docPart>
    <w:docPart>
      <w:docPartPr>
        <w:name w:val="A6E5EE048C31438594F65A91A79DEE73"/>
        <w:category>
          <w:name w:val="Allgemein"/>
          <w:gallery w:val="placeholder"/>
        </w:category>
        <w:types>
          <w:type w:val="bbPlcHdr"/>
        </w:types>
        <w:behaviors>
          <w:behavior w:val="content"/>
        </w:behaviors>
        <w:guid w:val="{3F5B3C0B-5B7D-401F-93BC-A9C27D2ECEE2}"/>
      </w:docPartPr>
      <w:docPartBody>
        <w:p w:rsidR="00093449" w:rsidRDefault="0053754F">
          <w:pPr>
            <w:pStyle w:val="A6E5EE048C31438594F65A91A79DEE73"/>
          </w:pPr>
          <w:r>
            <w:rPr>
              <w:rStyle w:val="Platzhaltertext"/>
            </w:rPr>
            <w:t>[Geben Sie den Namen des Empfängers ein]</w:t>
          </w:r>
        </w:p>
      </w:docPartBody>
    </w:docPart>
    <w:docPart>
      <w:docPartPr>
        <w:name w:val="4784D27C8D6542A6AF2FAFEFC4FF046B"/>
        <w:category>
          <w:name w:val="Allgemein"/>
          <w:gallery w:val="placeholder"/>
        </w:category>
        <w:types>
          <w:type w:val="bbPlcHdr"/>
        </w:types>
        <w:behaviors>
          <w:behavior w:val="content"/>
        </w:behaviors>
        <w:guid w:val="{D6AB4ED4-39E2-4B9C-9307-2C63A0E1E668}"/>
      </w:docPartPr>
      <w:docPartBody>
        <w:p w:rsidR="00093449" w:rsidRDefault="0053754F">
          <w:pPr>
            <w:pStyle w:val="4784D27C8D6542A6AF2FAFEFC4FF046B"/>
          </w:pPr>
          <w:r>
            <w:t>[Wählen Sie das Datum aus]</w:t>
          </w:r>
        </w:p>
      </w:docPartBody>
    </w:docPart>
    <w:docPart>
      <w:docPartPr>
        <w:name w:val="A7B1A8B2C58E484B93EF32B2A4C77E0B"/>
        <w:category>
          <w:name w:val="Allgemein"/>
          <w:gallery w:val="placeholder"/>
        </w:category>
        <w:types>
          <w:type w:val="bbPlcHdr"/>
        </w:types>
        <w:behaviors>
          <w:behavior w:val="content"/>
        </w:behaviors>
        <w:guid w:val="{E0C01465-6B79-4799-AD5B-9DD1DA7416BF}"/>
      </w:docPartPr>
      <w:docPartBody>
        <w:p w:rsidR="00093449" w:rsidRDefault="0053754F">
          <w:pPr>
            <w:pStyle w:val="A7B1A8B2C58E484B93EF32B2A4C77E0B"/>
          </w:pPr>
          <w:r>
            <w:rPr>
              <w:lang w:val="de-DE"/>
            </w:rPr>
            <w:t>[Geben Sie die Anrede ein]</w:t>
          </w:r>
        </w:p>
      </w:docPartBody>
    </w:docPart>
    <w:docPart>
      <w:docPartPr>
        <w:name w:val="5461986CE8234B7D93A7E4ABBB6F5691"/>
        <w:category>
          <w:name w:val="Allgemein"/>
          <w:gallery w:val="placeholder"/>
        </w:category>
        <w:types>
          <w:type w:val="bbPlcHdr"/>
        </w:types>
        <w:behaviors>
          <w:behavior w:val="content"/>
        </w:behaviors>
        <w:guid w:val="{4A1DC729-D4E5-4BB4-997B-BB2CADC20408}"/>
      </w:docPartPr>
      <w:docPartBody>
        <w:p w:rsidR="00FE5242" w:rsidRDefault="0053754F">
          <w:pPr>
            <w:rPr>
              <w:lang w:val="de-DE"/>
            </w:rPr>
          </w:pPr>
          <w:r>
            <w:rPr>
              <w:lang w:val="de-DE"/>
            </w:rPr>
            <w:t>Auf der Registerkarte 'Einfügen' enthalten die Kataloge Elemente, die mit der Gesamtdarstellung Ihres Dokuments koordiniert werden. Mithilfe dieser Kataloge können Sie Tabellen, Kopfzeilen, Fußzeilen, Listen, Deckblätter und sonstige Dokumentbausteine einfügen. Wenn Sie Bilder, Diagramme oder Tabellen erstellen, werden diese auch mit der aktuellen Darstellung des Dokuments koordiniert.</w:t>
          </w:r>
        </w:p>
        <w:p w:rsidR="00FE5242" w:rsidRDefault="0053754F">
          <w:pPr>
            <w:rPr>
              <w:lang w:val="de-DE"/>
            </w:rPr>
          </w:pPr>
          <w:r>
            <w:rPr>
              <w:lang w:val="de-DE"/>
            </w:rPr>
            <w:t>Sie können die Formatierung des markierten Texts im Dokument auf einfache Weise ändern, indem Sie im Katalog 'Schnellformatvorlagen' auf der Registerkarte 'Schreiben' ein Format auswählen. Text können Sie auch direkt mithilfe der anderen Steuerelemente auf der Registerkarte 'Schreiben' formatieren. Die meisten Steuerelemente stellen die Verwendung des Formats des aktuellen Designs oder die Verwendung eines direkt angegebenen Formats zur Auswahl.</w:t>
          </w:r>
        </w:p>
        <w:p w:rsidR="00093449" w:rsidRDefault="0053754F">
          <w:pPr>
            <w:pStyle w:val="5461986CE8234B7D93A7E4ABBB6F5691"/>
          </w:pPr>
          <w:r>
            <w:rPr>
              <w:lang w:val="de-DE"/>
            </w:rPr>
            <w:t>Um die allgemeine Darstellung des Dokuments zu ändern, wählen Sie auf der Registerkarte 'Seitenlayout' neue Designelemente aus. Verwenden Sie den Befehl zum Ändern des aktuellen Schnellformatvorlagen-Satzes, um die verfügbaren Formate im Katalog 'Schnellformatvorlagen' zu ändern. Die Kataloge 'Designs' und 'Schnellformatvorlagen' stellen Befehle zum Zurücksetzen bereit, damit Sie immer die ursprüngliche Darstellung des Dokuments in der aktuellen Vorlage wiederherstellen können.</w:t>
          </w:r>
        </w:p>
      </w:docPartBody>
    </w:docPart>
    <w:docPart>
      <w:docPartPr>
        <w:name w:val="B92D6A937BA844AFA35E6A0B7F05829C"/>
        <w:category>
          <w:name w:val="Allgemein"/>
          <w:gallery w:val="placeholder"/>
        </w:category>
        <w:types>
          <w:type w:val="bbPlcHdr"/>
        </w:types>
        <w:behaviors>
          <w:behavior w:val="content"/>
        </w:behaviors>
        <w:guid w:val="{7AE1D370-07FF-4512-857B-D96411DBC832}"/>
      </w:docPartPr>
      <w:docPartBody>
        <w:p w:rsidR="00093449" w:rsidRDefault="0053754F">
          <w:pPr>
            <w:pStyle w:val="B92D6A937BA844AFA35E6A0B7F05829C"/>
          </w:pPr>
          <w:r>
            <w:rPr>
              <w:lang w:val="de-DE"/>
            </w:rPr>
            <w:t>[Geben Sie den Namen des Absenders ein]</w:t>
          </w:r>
        </w:p>
      </w:docPartBody>
    </w:docPart>
    <w:docPart>
      <w:docPartPr>
        <w:name w:val="A6444B34BDA6423BBA93C78B80C86776"/>
        <w:category>
          <w:name w:val="Allgemein"/>
          <w:gallery w:val="placeholder"/>
        </w:category>
        <w:types>
          <w:type w:val="bbPlcHdr"/>
        </w:types>
        <w:behaviors>
          <w:behavior w:val="content"/>
        </w:behaviors>
        <w:guid w:val="{8D53F154-7195-46AD-B88D-CE92267FDEB9}"/>
      </w:docPartPr>
      <w:docPartBody>
        <w:p w:rsidR="00093449" w:rsidRDefault="0053754F">
          <w:pPr>
            <w:pStyle w:val="A6444B34BDA6423BBA93C78B80C86776"/>
          </w:pPr>
          <w:r>
            <w:rPr>
              <w:lang w:val="de-DE"/>
            </w:rPr>
            <w:t>Microsoft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70"/>
    <w:rsid w:val="00093449"/>
    <w:rsid w:val="002656ED"/>
    <w:rsid w:val="0053754F"/>
    <w:rsid w:val="00CB6170"/>
    <w:rsid w:val="00D0769A"/>
    <w:rsid w:val="00F271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743405D7B8542C581C33AFC826A7094">
    <w:name w:val="A743405D7B8542C581C33AFC826A7094"/>
  </w:style>
  <w:style w:type="paragraph" w:customStyle="1" w:styleId="ACCA09BA86794873A7D0412DD88E5EEA">
    <w:name w:val="ACCA09BA86794873A7D0412DD88E5EEA"/>
  </w:style>
  <w:style w:type="paragraph" w:customStyle="1" w:styleId="4ADC0CEC33D34120B5956BBAB50D6B9F">
    <w:name w:val="4ADC0CEC33D34120B5956BBAB50D6B9F"/>
  </w:style>
  <w:style w:type="character" w:styleId="Platzhaltertext">
    <w:name w:val="Placeholder Text"/>
    <w:basedOn w:val="Absatz-Standardschriftart"/>
    <w:uiPriority w:val="99"/>
    <w:unhideWhenUsed/>
    <w:rPr>
      <w:rFonts w:eastAsiaTheme="minorEastAsia" w:cstheme="minorBidi"/>
      <w:bCs w:val="0"/>
      <w:iCs w:val="0"/>
      <w:color w:val="808080"/>
      <w:szCs w:val="20"/>
      <w:lang w:val="de-DE"/>
    </w:rPr>
  </w:style>
  <w:style w:type="paragraph" w:customStyle="1" w:styleId="B80F220D45AB438DA2B8A9D9E2DECD61">
    <w:name w:val="B80F220D45AB438DA2B8A9D9E2DECD61"/>
  </w:style>
  <w:style w:type="paragraph" w:customStyle="1" w:styleId="A6E5EE048C31438594F65A91A79DEE73">
    <w:name w:val="A6E5EE048C31438594F65A91A79DEE73"/>
  </w:style>
  <w:style w:type="paragraph" w:customStyle="1" w:styleId="4784D27C8D6542A6AF2FAFEFC4FF046B">
    <w:name w:val="4784D27C8D6542A6AF2FAFEFC4FF046B"/>
  </w:style>
  <w:style w:type="paragraph" w:customStyle="1" w:styleId="A7B1A8B2C58E484B93EF32B2A4C77E0B">
    <w:name w:val="A7B1A8B2C58E484B93EF32B2A4C77E0B"/>
  </w:style>
  <w:style w:type="paragraph" w:customStyle="1" w:styleId="5461986CE8234B7D93A7E4ABBB6F5691">
    <w:name w:val="5461986CE8234B7D93A7E4ABBB6F5691"/>
  </w:style>
  <w:style w:type="paragraph" w:customStyle="1" w:styleId="B6AA64C075154F68BFCEEEC213FEAC67">
    <w:name w:val="B6AA64C075154F68BFCEEEC213FEAC67"/>
  </w:style>
  <w:style w:type="paragraph" w:customStyle="1" w:styleId="B92D6A937BA844AFA35E6A0B7F05829C">
    <w:name w:val="B92D6A937BA844AFA35E6A0B7F05829C"/>
  </w:style>
  <w:style w:type="paragraph" w:customStyle="1" w:styleId="A6444B34BDA6423BBA93C78B80C86776">
    <w:name w:val="A6444B34BDA6423BBA93C78B80C86776"/>
  </w:style>
  <w:style w:type="paragraph" w:customStyle="1" w:styleId="994C37E773DF488A8987386F688E92BF">
    <w:name w:val="994C37E773DF488A8987386F688E92BF"/>
    <w:rsid w:val="00CB6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E32989B-2DA0-489C-AA97-938D48AFB889}">
  <ds:schemaRefs>
    <ds:schemaRef ds:uri="http://schemas.openxmlformats.org/officeDocument/2006/bibliography"/>
  </ds:schemaRefs>
</ds:datastoreItem>
</file>

<file path=customXml/itemProps2.xml><?xml version="1.0" encoding="utf-8"?>
<ds:datastoreItem xmlns:ds="http://schemas.openxmlformats.org/officeDocument/2006/customXml" ds:itemID="{70AB1CA0-875B-4BE3-88E3-35C089416122}">
  <ds:schemaRefs>
    <ds:schemaRef ds:uri="http://schemas.microsoft.com/office/2006/customDocumentInformationPanel"/>
  </ds:schemaRefs>
</ds:datastoreItem>
</file>

<file path=customXml/itemProps3.xml><?xml version="1.0" encoding="utf-8"?>
<ds:datastoreItem xmlns:ds="http://schemas.openxmlformats.org/officeDocument/2006/customXml" ds:itemID="{2D86F1A8-67DA-42C2-84D0-1951FE482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(Design Rhea)</Template>
  <TotalTime>0</TotalTime>
  <Pages>1</Pages>
  <Words>221</Words>
  <Characters>1395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 (Urban theme)</vt:lpstr>
      <vt:lpstr/>
    </vt:vector>
  </TitlesOfParts>
  <Company>Kirchenchor Leuggern</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(Urban theme)</dc:title>
  <dc:subject/>
  <dc:creator>Vorname Name</dc:creator>
  <cp:keywords/>
  <dc:description/>
  <cp:lastModifiedBy>Wolfgang Hösel</cp:lastModifiedBy>
  <cp:revision>4</cp:revision>
  <dcterms:created xsi:type="dcterms:W3CDTF">2016-08-20T08:47:00Z</dcterms:created>
  <dcterms:modified xsi:type="dcterms:W3CDTF">2023-03-30T18:51:00Z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TC101927569990</vt:lpwstr>
  </property>
</Properties>
</file>